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jakaś dziewczyna, dziewica, zaręczona z mężczyzną,* i napotka ją w mieście jakiś mężczyzna, i położy się z nią,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dziewica zaręczona z mężczyzną, </w:t>
      </w:r>
      <w:r>
        <w:rPr>
          <w:rtl/>
        </w:rPr>
        <w:t>לְאִיׁש ־ בְתּו מְאֹרָׂשָה לָה</w:t>
      </w:r>
      <w:r>
        <w:rPr>
          <w:rtl w:val="0"/>
        </w:rPr>
        <w:t xml:space="preserve"> . Zaręczyny były wówczas o wiele bardziej wiążące, zaręczona traktowana była tak jak żona, zob. w. 24. Instytucja takich zaręczyn znana była u Żydów za czasów Jezusa (zob. &lt;x&gt;470 1:18&lt;/x&gt;).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2024-04-29T11:44:04Z</dcterms:modified>
</cp:coreProperties>
</file>