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ich oboje do bramy tego miasta i ukamienujecie ich kamieniami, i umrą – dziewczyna z tego powodu, że w mieście nie wzywała pomocy, a mężczyzna za to, że znieważył żonę swojego bliźniego – i wyplenisz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oboje do bramy tego miasta i ukamienujecie. Dziewczyna umrze za to, że chociaż było to w mieście, nie wzywała pomocy, a mężczyzna za to, że znieważył żonę swojego bliźniego. W ten sposób wyplenisz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wyprowadzisz oboje do bramy miasta i ukamienujecie ich na śmierć; dziewczynę za to,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mieście, nie krzyczała, a mężczyznę za to, że zhańbił żonę swego bliźniego.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wywiódłszy ono oboje przed bramę miasta, ukamionujecie je, i umrą; dzieweczkę przeto, iż nie wołała w mieście, a męża przeto, iż zelżył żonę bliźniego swego: tak odejmiesz złe z pośrodku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wywiedziesz do brony miasta onego i kamieńmi utłoczeni będą: dziewka, że nie wołała będąc w mieście; mężczyzna, iż poniżył żonę bliźniego swego, a odejmiesz złe z pośrzód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wyprowadzicie do bramy miasta i kamienować ich będziecie, aż umrą: młodą kobietę za to, że nie krzyczała, będąc w mieście, a tego mężczyznę za to, że zadał gwałt żonie bliźniego.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ich oboje do bramy tego miasta i ukamienujecie ich, i poniosą śmierć; dziewczyna za to, że w mieście nie wołała o pomoc, a mężczyzna za to, że znieważył żonę swego bliźniego. Wytępisz to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oboje do bramy i będziecie ich kamienować, aż umrą. Dziewczynę za to, że nie krzyczała w mieście, a mężczyznę za to, że zgwałcił żonę swego bliźniego. W ten sposób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zaprowadzicie oboje do bramy tego miasta i tam będziecie ich kamienować, aż umrą. Dziewczynę za to, że będąc w mieście, nie wzywała pomocy, a mężczyznę za to, że zhańbił żonę bliźniego. W ten spośród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przyprowadzicie oboje do bramy tego miasta i ukamienujecie na śmierć: pannę za to, że będąc w mieście nie krzyczała, a mężczyznę za to, że zbezcześcił żonę swego bliźniego.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przyprowadzą ich oboje do bramy miasta i ukamienują ich, zadając im śmierć - dziewczynę, bo [zostało udowodnione, że] nie wołała w mieście, a mężczyznę, bo przymusił żonę swojego bliźniego. I usuniesz zło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виведете обох до брами їхнього міста, і будуть каменовані камінням і помруть. Дівчина томущо не кричала в місті, і чоловіка томущо упокорив жінку ближнього. І забереш зло з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wyprowadzicie oboje do bramy tego miasta oraz ukamienujesz ich kamieniami, aż umrą; dziewczynę za to, że nie wołała w mieście; zaś mężczyznę za to, że zhańbił żonę swojego bliźniego;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oboje wyprowadzicie do bramy tego miasta i ukamienujecie ich kamieniami, i umrą – dziewczyna dlatego, że nie krzyczała w mieście, a mężczyzna dlatego, że upokorzył żonę swego bliźniego. Tak 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2024-04-29T11:03:19Z</dcterms:modified>
</cp:coreProperties>
</file>