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dziewczynie nie zrobisz* nic – ta dziewczyna nie zasłużyła na śmierć, gdyż jak z mężczyzną, który powstaje przeciw swojemu bliźniemu i targa się na jego życie,** tak jest w tej sprawie.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2024-04-29T12:43:23Z</dcterms:modified>
</cp:coreProperties>
</file>