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0"/>
        <w:gridCol w:w="58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mężczyzna napotka dziewczynę, dziewicę, która nie jest zaręczona, schwyta ją i położy się z nią, i tak się ich zastanie,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jakiś mężczyzna napotka dziewczynę, dziewicę, jeszcze nie zaręczoną, schwyta ją, położy się z nią i tak się ich zastanie,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mężczyzna napotka dziewczynę, która jest dziewicą i niezaślubiona, pochwyci ją i będzie z nią obcował, i zostaną przyłapani;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też kto, trafiwszy dzieweczkę pannę, która nie jest za mąż zmówioną, porwał ją, i leżałby z nią, a zastano by je: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najdzie mąż dzieweczkę pannę, która nie ma oblubieńca, a uchwyciwszy będzie spał z nią, a rzecz do sądu przyjdzie: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mężczyzna znajdzie młodą kobietę - dziewicę nie zaślubioną - pochwyci ją i śpi z nią, a znajdą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mężczyzna napotka dziewczynę, dziewicę nie zaręczoną, pochwyci ją i złączy się z nią, i tak się ich zastanie,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napotka ktoś dziewczynę, dziewicę, która nie jest zaręczona, pochwyci ją i będzie z nią spał i zostaną znalezieni,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mężczyzna spotka dziewczynę, dziewicę jeszcze niezaręczoną, weźmie ją przemocą i będzie z nią współżył, to gdy zostaną przyłapani,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mężczyzna spotyka młodą dziewicę, jeszcze nie zaręczoną, pochwyci ją i będzie z nią obcował, a przy łapią ich na 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mężczyzna napotka dziewicę, która nie jest zaręczona, pochwyci ją i zgwałci, a zostaną znalezieni,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хтось знайде дівчину дівицю, яка не заручена, і силою переспиться з нею і знайдений буде,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gdyby ktoś napotkał pannę, dziewicę niezaręczoną, porwał ją i z nią obcował, i tak by ich zastano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”Jeśli mężczyzna spotka dziewczynę, dziewicę, która nie jest zaręczona, i chwyci ją, i się z nią położy, i zostaną przyłapani,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2024-04-29T09:48:27Z</dcterms:modified>
</cp:coreProperties>
</file>