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najemnika, ubogiego ani potrzebującego zarówno między twoimi braćmi, jak i między przychodniami, którzy są w twojej ziemi, w twoich bramach.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2024-04-30T00:29:09Z</dcterms:modified>
</cp:coreProperties>
</file>