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nie poniosą śmierci za synów ani synowie nie poniosą śmierci za ojców – każdy poniesie śmierć za swój własny grzech.*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14:6&lt;/x&gt;; &lt;x&gt;330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2024-04-30T00:58:51Z</dcterms:modified>
</cp:coreProperties>
</file>