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wypaczaj prawa przychodnia i sieroty, nie bierz także w zastaw szaty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2024-04-30T05:22:21Z</dcterms:modified>
</cp:coreProperties>
</file>