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lecz JAHWE, twój Bóg, odkupił cię stamtąd* – dlatego przykazuję ci czynić tę 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stamtąd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23:9&lt;/x&gt;; &lt;x&gt;30 19:33-34&lt;/x&gt;;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2024-04-30T07:49:38Z</dcterms:modified>
</cp:coreProperties>
</file>