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za sobą (gałązek). Niech to pozostanie dla przychodnia, sieroty i 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2024-04-30T03:32:44Z</dcterms:modified>
</cp:coreProperties>
</file>