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obcinał swoją winnicę, nie zbieraj za sobą (pozostałości). Niech to pozostanie dla przychodnia, sieroty i 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19:9-10&lt;/x&gt;; &lt;x&gt;30 23:22&lt;/x&gt;; &lt;x&gt;80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2024-04-30T01:48:47Z</dcterms:modified>
</cp:coreProperties>
</file>