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egipskiej – dlatego ja przykazuję ci czynić tę rzecz.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2024-04-30T04:06:03Z</dcterms:modified>
</cp:coreProperties>
</file>