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następny mąż (też) ją znienawidzi,* i wypisze jej list rozwodowy, i wręczy go jej, i odprawi ją ze swojego domu – lub jeśli umrze ten następny mąż,** który pojął ją sobie za żonę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znienawidzi może także ozn.: odrzuci, zob. &lt;x&gt;50 21:15&lt;/x&gt;.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mąż, </w:t>
      </w:r>
      <w:r>
        <w:rPr>
          <w:rtl/>
        </w:rPr>
        <w:t>הָאִיׁש</w:t>
      </w:r>
      <w:r>
        <w:rPr>
          <w:rtl w:val="0"/>
        </w:rPr>
        <w:t xml:space="preserve"> , w PS: mąż jej, </w:t>
      </w:r>
      <w:r>
        <w:rPr>
          <w:rtl/>
        </w:rPr>
        <w:t>בעלה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2024-04-30T04:11:48Z</dcterms:modified>
</cp:coreProperties>
</file>