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co JAHWE, twój Bóg, uczynił Miriam w drodze, gdy wychodziliście z 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2024-04-30T05:30:38Z</dcterms:modified>
</cp:coreProperties>
</file>