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odważnik pełny, rzetelny; będziesz miał efę pełną i rzetelną, po to, byś przedłużył swoje dni na ziemi, którą daje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odważniki będą pełne, rzetelne. Pełna i rzetelna będzie twoja efa, po to, abyś długo żył na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miał wagę dokładną i sprawiedliwą,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efę dokładną i sprawiedliwą, aby się przedłużyły twoje dni na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Wagę słuszną i sprawiedliwą mieć będziesz; także korzec słuszny i sprawiedliwy mieć będziesz, aby się przedłużyły dni twoje na ziemi, którą Pan, Bóg twój,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Wagę będziesz miał sprawiedliwą i prawdziwą, i korzec równy i prawdziwy będziesz miał, abyś długi czas żył na ziemi, którąć JAHWE Bóg twój 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ciężarek nie umniejszony i dokładny; będziesz miał efę nie umniejszoną i dokładną, abyś długo żył na ziemi, którą ci daje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odważnik o pełnej wadze, rzetelny; będziesz miał efę o pełnej zawartości i rzetelną, abyś długo żył na ziemi, którą daje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posiadał ciężarek o pełnej i uczciwej wadze; będziesz miał efę pełną i uczciwą, aby zostały przedłużone twoje dni na ziemi, którą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mieć dokładny i rzetelny odważnik, także miarę masz mieć dokładną i rzetelną, abyś mógł długo żyć w kraju, który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mieć wagę pełną i dokładną, masz mieć efę właściwą i dokładną, aby się przedłużyło twoje życie w kraju, który twój Bóg, Jahwe,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miał [tylko] całe i sprawiedliwe odważniki, całe i sprawiedliwe miarki, żebyś długo żył w ziemi, którą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тебе буде правдива і справедлива важка, і правдиве і справедливе мірило буде у тебе, щоб ти був довгоденним на землі, яку Господь Бог твій тобі дає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wagę pełną oraz rzetelną; będziesz miał efę pełną oraz rzetelną, by przedłużyły się twoje dni na ziemi, którą WIEKUISTY, twój Bóg,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mieć odważnik dokładny i sprawiedliwy. Masz mieć efę dokładną i sprawiedliwą, żeby twoje dni trwały długo na ziemi, którą ci daje JAHWE, twój Bóg: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2024-05-06T23:44:04Z</dcterms:modified>
</cp:coreProperties>
</file>