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najsłodsze z plonów słońca, tym, co najlepsze od 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najcenniejszych plonów słońca, z najcenniejszych plonów księżyca;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urodzajów słonecznych, także dla rozkosznych dostałych urodzajów miesięcznych;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jabłek, owoców słońca i 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darów słońca, przez bogactwo plonów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który dojrzewa w słońcu, Najcenniejszym darem, któremu księżyce wzrost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dojrzewającym w słońcu darem plonu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słońce - bogactwem owoców i obfitymi plonami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cennymi zbiorami, darem słońca, wocem wzrostu [długich]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pobłogosławiony] urodzajem zboża [dojrzałego] w słońcu i urodzajem plonów [dojrzewających w świetle] księżyca.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сонця плоди змін, і від бігу місяців,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darami, które dojrzewają od słońca i darami, które wydobywają 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rzeczami, plonami słońca, i wybornymi rzeczami, urodzajem miesięcy księżycowych,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2024-04-28T20:19:42Z</dcterms:modified>
</cp:coreProperties>
</file>