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najwyższe z gór odwiecznych, tym, co najświeższe z dawnych wyżyn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skarbów gór starożytnych, z najlepszych darów odwiecznych pagórków;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gór starodawnych, i dla rozkosznych pagórków wiecznych;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wierzchu starych gór, z owoców pagórków wiecznych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skarby z gór starożytnych, przez bogactwo odwiecznych pagórków,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płodami odwiecznych gór, Najcenniejszymi darami wzgórz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gór przedwiecznych i darem wzgórz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dary pradawnych gór, przez obfitość odwiecznych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pierwocinami starożytnych gór, darami odwiecznych wzgórz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plonem, [który dojrzewa] wcześnie [na jego] górach i urodzajem jego wzgórz przez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з вершка гір, і з вершка вічних шпилів,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 starodawnych gór oraz darami wzgórz wiekowych,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co najwyborniejsze z gór wschodu, i wybornymi rzeczami wzgórz istniejących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2024-04-29T01:35:39Z</dcterms:modified>
</cp:coreProperties>
</file>