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(darów) ziemi wraz z tym, co ją napełnia – i przychylnością Mieszkającego* w (ognistym) krzaku** – niech to zstąpi na głowę Józefa i na ciemię księcia 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najdroższe z darów ziemi — i łaską Tego, który mieszka w [językach płonącego] krzaku. Niech to spłynie na głowę Józefa, na skronie księcia pośród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najcenniejszych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jej obfitości oraz z przychylności tego, który przebywał w krzaku. Niech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błogosławieństwo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spłynie na głowę Józefa i na czubek głowy tego, który został oddzielony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rozkosznych owoców ziemi, i obfitości jej, a dla życzliwości mieszkającego w krzu. Niech to błogosławieństwo przyjdzie na głowę Józefowę, i na wierzch głowy Nazarejczyka między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urodzajów ziemie, i z obfitości jej. Błogosławieństwo Onego, który się we krzu ukazał, niechaj przydzie na głowę Jozefowę i na wierzch głowy Nazareusza między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z ziemi i plonów, łaska Tego, co mieszka w krzewie, niech zstąpi na głowę Józefa, na skroń księcia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Najcenniejszymi darami ziemi i napełnienia jej, I łaską tego, który mieszka w krzaku. Niechaj to zstąpi na głowę Józefa I na ciemię wybrańca pośród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 ziemi i tym, co ją napełnia. Łaska Mieszkańca płonącego krzewu niech spłynie na głowę Józefa i na czoło księcia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najlepsze urodzaje ziemi i to, co ona zawiera. A łaska Mieszkańca ognistego krzewu niech spocznie na głowie Józefa, na skroniach księcia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zbiorami obfitymi kraju. iech łaska Tego, co przebywał w krzewie, płynie na głowę Józefa, a czoło tego, co przewodzi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błogosławiony] obfitymi urodzajami [nizinnych] ziem, przez łaskawość [Boga, który po raz pierwszy objawił mi się jako] przebywający w ciernistym krzewie. Niech to błogosławieństwo spocznie na głowie Josefa i niech będzie koroną tego, który był oddzielony od swoich braci, [gdy go sprzedali].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повнота землі. І прийнятне тому, хто зявився в кущі, хай прийдуть на голову Йосифа, і на вершку прославлений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 ziemi oraz jej obfitości. A łaska Objawionego W Cierniu niech zstąpi na głowę Jozefa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 ziemi oraz tego, co ją napełnia, i uznaniem Tego, który przebywał w ciernistym krzewie. Niechaj spłyną one na głowę Józefa i na czubek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mieszkańca, ׁ</w:t>
      </w:r>
      <w:r>
        <w:rPr>
          <w:rtl/>
        </w:rPr>
        <w:t>שכן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2024-04-29T05:41:46Z</dcterms:modified>
</cp:coreProperties>
</file>