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sobie najlepsze,* gdyż tam jest dział wyznaczony dla wodza. I przyszedł (z) naczelnikami ludu, dopełnił sprawiedliwości JAHWE i swoich rozstrzygnięć z 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2024-04-29T06:38:25Z</dcterms:modified>
</cp:coreProperties>
</file>