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królem w Jeszurunie, gdy się zebrali naczelnicy ludu wraz z pokoleniami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królem w Izraelu, gdy się zgromadzili przedniejsi z ludu, także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naprawszego królem zgromadziwszy książęta ludu z pokoleńmi Izraelowemi.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Król w Jeszurunie, gdy się zeszli książęta narodu, zgromadziły się pokolenia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Pan królem w Jeszurun, Gdy zebrali się naczelnicy ludu, Pospołu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w Jeszurunie, gdy zgromadzili się naczelnicy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król w Jeszurunie, gdy się schodzą przywódcy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powstał u Jeszuruna, gdy zebrali się naczelnicy ludu wraz z pokoleniami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królem w Jisraelu, gdy przywódcy ludu zebrali się, razem z plemionami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улюбленому володареві, як зберуться володарі народу разом з племенами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wśród prostolinijności zachowania, Bóg stał się Królem, gdy zebrali się naczelnicy ludu oraz razem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zwierzchnicy ludu, pełna liczba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2024-04-29T06:40:02Z</dcterms:modified>
</cp:coreProperties>
</file>