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2"/>
        <w:gridCol w:w="6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pogrzebał* go w dolinie,** w ziemi Moabu, naprzeciw Bet-Peor, i nikt nie zna (miejsca) jego grobu aż po dzień dzisiejszy.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pogrzebali, pod. G, ἔθαψαν.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בגיא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2024-05-02T21:23:12Z</dcterms:modified>
</cp:coreProperties>
</file>