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też będzie naszą sprawiedliwością, że będziemy przestrzegać całego tego przykazania przed JAHWE, naszym Bogiem, tak jak nam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też polegać będzie nasza sprawiedliwość, że będziemy przestrzegać wobec JAHWE, naszego Boga, całego tego przykazania — tak, jak nam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to nasza sprawiedliwość, gdy będziemy przestrzegać wszystkich tych przykazań i wypełniać je przed JAHWE, naszym Bogiem, tak jak nam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to sprawiedliwością naszą, gdy będziemy strzedz i czynić te wszystkie przykazania przed Panem, Bogiem naszym, jako nam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nam miłościw, jeśli będziem strzec i czynić wszystkie przykazania jego przed JAHWE Bogiem naszym, jako nam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polega nasza prawość, aby pilnie przestrzegać wszystkich tych poleceń wobec Pana, Boga naszego, jak nam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nam poczytane za sprawiedliwość, gdy dołożymy starań, aby spełniać wobec Pana, Boga naszego, te wszystkie przykazania, jak nam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nam poczytane za sprawiedliwość, gdy będziemy przestrzegali wszystkich tych przykazań i wypełniali je wobec JAHWE, naszego Boga, jak nam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prawość będzie więc polegała na tym, że będziemy pilnie przestrzegać tych wszystkich przykazań JAHWE, naszego Boga, tak jak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sprawiedliwość ma więc polegać na tym, że będziemy przestrzegali wypełniania wobec Jahwe, naszego Boga, wszelkich przykazań, jakie na nas nałożył.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nam poczytane za czyn sprawiedliwy, że starannie będziemy wypełniać wszystkie te przykazania przed Bogiem, naszym Bogiem, tak jak nam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милосердя буде над нами, якщо зберігатимемо чинити всі ці заповіді перед Господом Богом нашим, так як Він нам заповів.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to naszym czynem sprawiedliwości, gdy będziemy spełniali wszystkie te przykazania przed WIEKUISTYM, naszym Bogiem, jak nam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 to dla nas oznaczać prawość – że dbamy o to, by wprowadzać w czyn całe to przykazanie przed obliczem JAHWE, naszego Boga, tak jak nam nakazałʼ.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2024-05-06T10:52:24Z</dcterms:modified>
</cp:coreProperties>
</file>