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twój Bóg, wprowadza cię do ziemi dobrej,* do ziemi strumieni wód, źródeł i głębi wytryskujących w dolinie i na górze;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wprowadza cię bowiem do dobrej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ziemi pełnej strumieni wód, zdrojów i źródeł wytryskujących w dolinach i na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twój Bóg, prowadzi cię bowiem do ziemi dobrej,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potoków wód, źródeł i głębin, wytryskających w dolinach i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prowadzi cię do ziemi tej dobrej, do ziemi, gdzie są potoki wód, źródła i przepaści wynikające po dolinach i po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Bóg twój wprowadzi cię do ziemie dobrej, ziemie strumieni i wód, i źrzódeł, na której polach i górach wynikają rzek głębokości;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wprowadzi cię do ziemi pięknej, ziemi obfitującej w potoki, źródła i strumienie, które tryskają w dolinie oraz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wprowadza cię do ziemi pięknej, do ziemi, gdzie bystre rzeki i źródła tryskają w dolinie i na górze;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twój Bóg, wprowadzi cię do ziemi pięknej, gdzie potoki wód, źródła i strumienie wypływają w dolinie i 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wprowadzi cię bowiem do ziemi żyznej, po której płyną strumienie, a w dolinach i w górach z głębin wytryskają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przywiedzie cię do żyznej ziemi, do ziemi potoków, źródeł i głębin wodnych, tryskających w dolinach i w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przywiedzie cię do ziemi dobrej, ziemi ze strumieniami wód, źródłami i wodami głębin, tryskającymi na nizinach i w górach,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вводить тебе до доброї і великої землі, де потоки вод - джерела безодні виходять по рівнинах і по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WIEKUISTY, twój Bóg, prowadzi cię do pięknej ziemi; do ziemi gdzie są potoki wód, gdzie źródła oraz tonie płynące po dolinach i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wprowadza cię do ziemi dobrej, do ziemi dolin potoków wody, źródeł i głębin wodnych wypływających na dolinnej równinie i w górzystej okolicy,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4Deut f 4Deut j 4Deut n PS dodają: i szerokiej, pod. G, zob.&lt;x&gt;20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2024-05-03T18:52:46Z</dcterms:modified>
</cp:coreProperties>
</file>