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wydziedziczyć narody większe i mocniejsze od ciebie, miasta wielkie i warowne pod niebiosa,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2024-05-01T00:39:48Z</dcterms:modified>
</cp:coreProperties>
</file>