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Widzę ten lud, że oto jest on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Patrzę na ten lud i widzę, że jest to lud twardego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Widziałem ten lud, a 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mnie, mówiąc: Widziałem ten lud, a oto, lud twardego karku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 JAHWE do mnie: Widzę, iż ten lud jest twardego karku: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do mnie Pan: Widzę, że ten naród jest narodem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 te słowa: Widzę, że ten lud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do mnie JAHWE: Widzę, że 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mówił do mnie: «Widzę, że jest to lud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dalej Jahwe do mnie: Patrzyłem na ten lud, a jest to lud bardzo uparty!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 co następuje: Przyglądałem się temu ludowi, jest to lud uparty.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Я промовив до тебе раз і два, кажучи: Побачив Я цей нарід, і ось це нарід твердошийний.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mi oświadczył, mówiąc: Ja widzę ten lud oto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się do mnie odezwał: ʼUjrzałem ten lud, a oto jest on ludem o sztywnym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2024-05-01T06:13:33Z</dcterms:modified>
</cp:coreProperties>
</file>