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9"/>
        <w:gridCol w:w="6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 Mnie, a wytępię ich i wymażę ich imię spod niebios, a z ciebie uczynię naród mocniejszy* i liczniejszy niż oni.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Klk Mss i G dod.: większy.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2024-05-01T07:52:15Z</dcterms:modified>
</cp:coreProperties>
</file>