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spojrzałem, oto zgrzeszyliście wobec JAHWE, waszego Boga – zrobiliście sobie odlew cielca! Szybko zboczyliście z drogi, którą przykazał wam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2024-05-01T00:52:18Z</dcterms:modified>
</cp:coreProperties>
</file>