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Rzuciłem się też (na twarz) przed obliczem JAHWE, jak poprzednio, przez czterdzieści dni i czterdzieści nocy nie jadłem chleba ani nie piłem wody z powodu całego waszego grzechu,* którym zgrzeszyliście, by postąpić niegodziwie w oczach JHWH** i pobudzić Go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przed JAHWE, jak wcześniej. Przez czterdzieści dni i czterdzieści nocy nie jadłem chleba ani nie piłem wody. To właśnie z powodu całego waszego grzechu, który popełniliście, gdy postąpiliście tak podle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JAHWE jak za pierwszym razem, przez czterdzieści dni i czterdzieści nocy nie jadłem chleba i nie piłem wody z powodu wszystkich waszych grzechów, które popełniliście, czyniąc zło w oczach JAHWE, 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Panem jako i pierwej, przez czterdzieści dni i czterdzieści nocy, chlebam nie jadł, i wodym nie pił dla waszych wszystkich grzechów, któremiście zgrzeszyli, czyniąc złość przed oczyma Pańskiemi, i 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padłem przed JAHWE jako pierwej, przez czterdzieści dni i nocy chleba nie jedząc i wody nie pijąc dla wszystkich grzechów waszych, którycheście nabroili przeciw JAHWE i jego do gniewu przywiedli,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leżałem przed Panem, jak za pierwszym razem, przez czterdzieści dni i czterdzieści nocy, nie jadłem chleba, nie piłem wody za cały ten grzech, którego się dopuściliście, czyniąc to, co jest złe w oczach Pana,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Padłem na ziemię przed Panem, jak poprzednio, przez czterdzieści dni i czterdzieści nocy, nie jedząc chleba i nie pijąc wody z powodu wszystkich grzechów waszych, któreście popełnili, czyniąc zło na jego oczach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upadłem przed JAHWE, jak uprzednio, przez czterdzieści dni i czterdzieści nocy, nie jedząc chleba i nie pijąc wody za cały wasz grzech, którego się dopuściliście, czyniąc to, co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twarz przed JAHWE, jak za pierwszym razem. Przez czterdzieści dni i czterdzieści nocy nie jadłem chleba ani nie piłem wody z powodu grzechu, jakiego się dopuściliście, czyniąc to, co JAHWE uważa za złe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padałem przed obliczem Jahwe, jak uprzednio, przez czterdzieści dni i czterdzieści nocy, nie jedząc chleba i nie pijąc wody - z powodu wszystkich waszych grzechów, które popełniliście dopuszczając się tego, co jest złe w oczach Jahwe, i pobudzając Go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Upadłem [w modlitwie] przed Bogiem jak poprzednio, czterdzieści dni i czterdzieści nocy chleba nie jadłem i wody nie piłem, z powodu wszystkich waszych grzechów, które popełniliście, czyniąc to, co przed Bogiem jest złe i wywołując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перед Господом вдруге так як і вперше сорок днів і сорок ночей. Хліба я не їв і води я не пив за всі ваші гріхи, які ви згрішили, чинячи зло перед Господом Богом вашим, щоб розгнівити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upadłem przed obliczem WIEKUISTEGO, jak przedtem; czterdzieści dni i czterdzieści nocy nie jadłem chleba oraz nie piłem wody, z powodu wszystkich waszych grzechów, którymi zgrzeszyliście, czyniąc zło w oczach WIEKUISTEGO, i Go jątrząc.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twarz, leżałem przed Jehową, jak poprzednio, czterdzieści dni i czterdzieści nocy. Ani nie jadłem chleba, ani nie piłem wody z powodu całego waszego grzechu. który popełniliście, dopuszczając się niegodziwości w oczach JAHWE, by go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2024-05-01T08:27:41Z</dcterms:modified>
</cp:coreProperties>
</file>