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gdy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odporniście byli Panu od dnia tego, jakom was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zawsze byli sprzeciwnymi od tego dnia, któregom was poznawać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Opornie postępowaliście względem Pana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Pana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oporni wobec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przeciwko JAHWE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was poznałem, byliście oporni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Buntownikami byliście przeciw Bogu od dnia, gdy was poznałem.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послухали ви Господа від дня, в якому Він обявився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przekorni WIEKUISTEMU od dnia, którego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Zachowywaliście się buntowniczo wobec JAHWE od dnia, gdy was poznałem.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2024-04-30T23:37:23Z</dcterms:modified>
</cp:coreProperties>
</file>