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Jakuba; nie zważaj na upór tego ludu, na jego niegodziwość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Izaaka i Jakuba. Nie zważaj na upór tego ludu, na jego niegodziwość i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sługi: Abrahama, Izaaka i Jakuba; nie patrz na zatwardziałość tego ludu, na jego niegodziwość i 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służebniki twoje, Abrahama, Izaaka, i Jakóba; nie patrz na zatwardziałość ludu tego, i na niezbożność jego, ani na grzech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sługi twoje, Abrahama, Izaaka i Jakoba! Nie patrz na twardość ludu tego i na niezbożność, i na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sługi twoje: Abrahama, Izaaka i Jakuba. Nie zwracaj uwagi na upór tego ludu, na jego nieprawość i jego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swoje sługi, na Abrahama, na Izaaka i na Jakuba, nie zważaj na upór tego ludu, na jego złość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swoje, na Abrahama, Izaaka i Jakuba, nie zważaj na upór Twego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twoich sługach: Abrahamie, Izaaku i Jakubie. Nie zważaj na krnąbrność tego ludu, na jego nieprawość i 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sługi Twoje: Abrahama, Izaaka i Jakuba. Nie zważaj na oporność Twego ludu, na jego niegodziwość i grzeszność,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na Twoje sługi, Awrahama, Jicchaka i Jaakowa, nie zważaj na upór tego ludu, na ich złość ani na ich grzech,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твоїх рабів, Авраама і Ісаака і Якова, яким Ти собою поклявся. Не гляди на твердість твого народу і на безбожність і на їхні гріхи,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sługi, na Abrahama, Ic'haka i Jakóba! Nie zważaj na upór tego ludu, na jego niegodziwość oraz na jego grzeszność.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swoich sług, Abrahama, Izaaka i Jakuba. Nie zwracaj swego oblicza na zatwardziałość tego ludu oraz na ich niegodziwość i ich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2024-04-30T23:05:19Z</dcterms:modified>
</cp:coreProperties>
</file>