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Jakuba; nie zważaj na upór tego ludu, na jego niegodziwość i jego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2024-04-30T23:43:17Z</dcterms:modified>
</cp:coreProperties>
</file>