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wyprze ich przed tobą,* nie mów w swoim sercu: To dzięki mojej sprawiedliwości JAHWE mnie wprowadził, abym posiadł tę ziemię – a z powodu niegodziwości tych narodów JAHWE wydziedzicza je przed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wyprze ich już przed tobą, to nie pomyśl sobie: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dzięki mojej sprawiedliwości JAHWE mnie tu wprowadził, abym posiadł tę ziemię — co by znaczyło, że z powodu niegodziwości tych narodów JAHWE je przed tobą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wypędzi ich przed tobą, nie mów w swym sercu: Dzięki mojej sprawiedliwości JAHWE mnie wprowadził, abym posiadł tę ziemię. Lecz z powodu niegodziwości tych narodów JAHWE wygnał je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mówże w sercu swem, gdy je wypędzi Pan, Bóg twój, przed tobą, powiadając: Dla sprawiedliwości mojej wprowadził mię Pan, abym posiadł tę ziemię; ale dla niezbożności narodów onych Pan wygnał je przed twarzą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mówże w sercu twoim, gdy je wygładzi JAHWE Bóg twój przed tobą: Dla sprawiedliwości mojej wprowadził mię JAHWE, abych tę ziemię posiadł, ponieważ dla niezbożności ich wytracone są te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w sercu, gdy Pan, Bóg twój, pokona ich przed tobą: Dzięki mej sprawiedliwości dał mi Pan tę ziemię w posiadanie; bo z powodu nieprawości tych ludów Pan wypędził je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Pan, Bóg twój, wypędzi ich przed tobą, nie mów w swoim sercu: Przez wzgląd na moją sprawiedliwość wprowadził mnie Pan, abym wziął w posiadanie tę ziemię, a z powodu niegodziwości tych narodów wypędził je Pan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nie pomyślał w swoim sercu, gdy JAHWE, twój Bóg, wypędzi ich przed tobą: Przez wzgląd na moją sprawiedliwość wprowadził mnie JAHWE, abym posiadł tę ziemię. Gdyż z powodu niegodziwości tych narodów JAHWE wypędził je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wypędzi ich przed tobą, nie pomyśl sobie: «To ze względu na moją prawość pozwolił mi JAHWE zawładnąć tym krajem», gdyż to z powodu niegodziwości tych narodów JAHWE je wypędza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twój Bóg, Jahwe, wyrzuci ich przed tobą, nie pomyśl jednak sobie: ”To dla mojej sprawiedliwości wywiódł mnie Jahwe, abym posiadł tę ziemię” - gdyż dla niegodziwości tych narodów wypędza je Jahwe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Bóg, twój Bóg, usunie ich sprzed ciebie, nie pomyśl sobie: Bóg przywiódł mnie, żebym posiadł tę ziemię, ze względu na moją sprawiedliwość, gdyż to z powodu zła tych narodów Bóg wypędzi je przed 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говори в твоїм серці коли Господь Бог твій вигубить ці народи з перед твого лиця, кажучи: Через мою праведність ввів мене Господь унаслідити цю добру землю, але через безбожність цих народів Господь вигубив їх з перед твого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WIEKUISTY, twój Bóg, wyruguje ich przed twym obliczem, nie mów w swoim sercu, że dla mojego czynu sprawiedliwości przyprowadził mnie WIEKUISTY, abym posiadł tą ziemię; ale z powodu niegodziwości tych narodów, WIEKUISTY wypędza je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JAHWE, twój Bóg, usunie ich sprzed twego oblicza, nie mów w swym sercu: ʼZe względu na moją prawość JAHWE mnie wprowadził, bym wziął w posiadanie tę ziemięʼ, bo to z powodu niegodziwości tych narodów JAHWE wypędza je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tobą, </w:t>
      </w:r>
      <w:r>
        <w:rPr>
          <w:rtl/>
        </w:rPr>
        <w:t>מִּלְפָנֶיָך</w:t>
      </w:r>
      <w:r>
        <w:rPr>
          <w:rtl w:val="0"/>
        </w:rPr>
        <w:t xml:space="preserve"> : wg PS: </w:t>
      </w:r>
      <w:r>
        <w:rPr>
          <w:rtl/>
        </w:rPr>
        <w:t>מפניך</w:t>
      </w:r>
      <w:r>
        <w:rPr>
          <w:rtl w:val="0"/>
        </w:rPr>
        <w:t xml:space="preserve"> , zob. &lt;x&gt;50 7:22&lt;/x&gt;.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2024-05-01T02:45:15Z</dcterms:modified>
</cp:coreProperties>
</file>