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ty bowiem jesteś ludem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(‘am-qesze h-‘oref), idiom: upartym (&lt;x&gt;20 32:9&lt;/x&gt;;&lt;x&gt;20 33:3&lt;/x&gt;, 5;&lt;x&gt;20 34:9&lt;/x&gt;).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2024-05-01T03:14:59Z</dcterms:modified>
</cp:coreProperties>
</file>