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7"/>
        <w:gridCol w:w="3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2024-05-10T12:40:00Z</dcterms:modified>
</cp:coreProperties>
</file>