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7"/>
        <w:gridCol w:w="4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― pełni Jego my wszyscy wzięliśmy, i łaskę zamiast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pełni Jego my wszyscy otrzymaliśmy i łaskę zamiast łaski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 z Jego pełni* my wszyscy wzięliśmy – łaskę** zamiast łaskawości.***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pełności jego my wszyscy wzięliśmy, i łaskę zamiast* łaski.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pełni Jego my wszyscy otrzymaliśmy i łaskę zamiast łaski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pełni my wszyscy wzięliśmy — łaskę w miejsce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pełni my wszyscy otrzymaliśmy i łaskę za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pełności jego myśmy wszyscy wzięli i łaskę za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pełności jego mychmy wszyscy wzięli i łaskę za łaskę.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pełności wszyscy otrzymaliśmy – łaskę po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jego pełni myśmy wszyscy wzięli, i to łaskę za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wzięliśmy z Jego pełni łaskę za łaską,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pełni otrzymaliśmy wszyscy łaskę zamiast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z Jego pełni my wszyscy otrzymaliśmy, także łaskę po łasce;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jego pełni wszyscy czerpaliśmy bogactwo łaski,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pełni wszyscyśmy wzięli łaskę po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 його повноти ми всі одержали ласку за ласкою.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 tego dopełnienia jego my wszyscy wzięliśmy, i łaskę w zamian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 Jego pełni my wszyscy otrzymaliśmy, i to łaskę za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otrzymaliśmy z jego pełni, tak, łaskę za łaską,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 wszyscy otrzymaliśmy z jego pełni, i to niezasłużoną życzliwość za niezasłużoną życzliwością.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bogactwa wszyscy otrzymaliśmy wiele łask.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1:23&lt;/x&gt;; &lt;x&gt;580 1:19&lt;/x&gt;; &lt;x&gt;580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Łaskę zamiast łaskawości, χάριν ἀντὶ χάριτος, l. łaskę zamiast łaski : (1) łaskę Chrystusową zamiast łaskawości Prawa; (2) łaskę po łasce, tj. jeden dar łaski po drugim, &lt;x&gt;500 1:16&lt;/x&gt;L.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Łaskę Chrystusa zamiast łaski Prawa? Możliwe jest też "łaskę za łaską".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2024-04-19T03:04:59Z</dcterms:modified>
</cp:coreProperties>
</file>