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09"/>
        <w:gridCol w:w="3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zwrócone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było na początku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Słowo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 було споконвіку 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był w prapoczątku istotnie do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u Boga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był na początku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samego początku było razem z 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2024-04-19T12:18:19Z</dcterms:modified>
</cp:coreProperties>
</file>