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Ten, który mnie posłał, abym chrzcił w wodzie, powiedział do mnie: Jeśli zobaczysz kogoś, na kogo Duch zstępuje i pozostaje na nim, wiedz, że to jest Ten,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ale ten, który mnie posłał, abym chrzcił wodą, powiedział do mnie: Na kogo ujrzysz Ducha zstępującego i spoczywającego na nim, to jest ten,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który mię posłał chrzcić wodą, ten mi rzekł: Na kogo byś ujrzał Ducha zstępującego i zostającego na nim, tenci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który mię posłał chrzcić wodą, ten mi powiedział: Na którego ujźrzysz Ducha zstępującego i na nim zostawającego, ten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Ten, który mnie posłał, abym chrzcił wodą, powiedział do mnie: Ten, nad którym ujrzysz Ducha zstępującego i spoczywającego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Ten, który mnie posłał, abym chrzcił wodą, rzekł do mnie: Ujrzysz tego, na którego Duch zstępuje i na nim spocznie, Ten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Ten, który mnie posłał, abym chrzcił wodą, On mi powiedział: Gdy zobaczysz Tego, na którego zstępuje Duch i spoczywa na Nim, to On właśnie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Go nie znałem, lecz Ten, który posłał mnie chrzcić wodą, zapowiedział mi: «Gdy zobaczysz, że na kogoś zstępuje Duch i na nim pozostaje, wiedz, że on będzie chrzcił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Go nie znałem. To Ten, który mnie posłał, bym chrzcił w wodzie, rzekł mi: Gdy zobaczysz, że Duch zstępuje i zatrzymuje się nad kimś, to będzie Ten, który udziela chrztu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wiedziałem, kim on jest, lecz ten, który mnie posłał, abym chrzcił wodą, powiedział mi: Zobaczysz, jak Duch zstępuje na niego i pozostaje z nim. To on będzie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Ten, który mnie posłał chrzcić wodą, rzekł mi: Ten, nad którym ujrzysz Ducha zstępującego i pozostającego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той, хто послав мене хрестити водою, сказав мені: Над ким побачиш Духа, що сходить і перебуває над ним, - той є тим, хто хрестить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znałem przedtem go, ale ten, który posłał mnie aby teraz zanurzać w wodzie, ów mi rzekł: Aktywnie na którego by ujrzałbyś wiadomego ducha aktualnie zstępującego i aktualnie pozostającego aktywnie na niego, ten właśnie jakościowo jest ten aktualnie zanurzający w niewiadomym duchu oderwanie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znałem, ale Ten, który mnie posłał by chrzcić w wodzie, Ten mi powiedział: Na kogo zobaczysz zstępującego Ducha, co na nim spocznie, ten jest tym, co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lecz Ten, który mnie posłał, abym zanurzał w wodzie, powiedział mi: "Ten, na którym ujrzysz Ducha zstępującego i spoczywającego, jest tym, który zanurza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właśnie ten, który mnie posłał, żebym chrzcił w wodzie, rzekł do mnie: ʼNa kim zobaczysz ducha zstępującego i pozostającego na nim, ten chrzci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Bóg, który mnie posłał, abym zanurzał ludzi w wodzie, powiedział: „Ten, na którego zstąpi Duch i spocznie na Nim, będzie zanurzał ludzi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2024-04-19T19:31:07Z</dcterms:modified>
</cp:coreProperties>
</file>