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01"/>
        <w:gridCol w:w="3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znowu stał ― Jan i z ― uczniów jego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i z uczniów jego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wraz z dwoma spośród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znów stał Jan i z uczniów jego dwóch.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i z uczniów jego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znów stał Jan wraz ze swoimi dwoma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znowu stał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 i dwóch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zasię stał Jan i dwaj z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zasię stał Jan i dwa z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Jan znowu stał w tym miejscu wraz z dwoma swoimi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znowu stał Jan z dwoma uczniami swoimi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Jan ze swoimi dwoma uczniami stał na tym samym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stał tam ponownie, a wraz z nim dwóch 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Jan znowu tam stał i jeszcze dwaj z 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Jan był tam znowu, a z nim dwaj spośród 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Jan znowu stał z dwoma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Наступного дня знову стояв Іван з двома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dniem nazajutrz na powrót od przedtem stał Ioannes i z uczniów jego dwaj.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nazajutrz Jan znowu stanął oraz dwóch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Jochanan znów stał razem z dwoma spośród swych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znowu stał z dwoma swymi uczniami,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stał z dwoma uczniami.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2024-04-16T08:33:15Z</dcterms:modified>
</cp:coreProperties>
</file>