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4"/>
        <w:gridCol w:w="3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― dwaj uczniowie jego mówiącego i zaczęli towarzyszyć ― Jezusowi.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go mówiącego (te słowa), ci dwaj jego uczniowie poszli za 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dwaj uczniowie go mówiącego i (zaczęli) towarzyszyć Jezusowi.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go dwaj uczniowie mówiącego i podążyli za Jezusem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2024-04-26T06:39:14Z</dcterms:modified>
</cp:coreProperties>
</file>