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3"/>
        <w:gridCol w:w="4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2024-03-28T20:12:46Z</dcterms:modified>
</cp:coreProperties>
</file>