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5"/>
        <w:gridCol w:w="5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Amen, amen mówię wam, zobaczycie ― Niebiosa otwarte i ― zwiastunów ― Boga wznoszących się i schodzących na ― Syna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Ręczę i zapewniam* was: Zobaczycie otwarte niebo** i aniołów Boga wstępujących i zstępujących*** na Syna Człowieczego.****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zobaczycie niebo otworzone i zwiastunów Boga wchodzących i schodzących na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Ręczę i zapewniam: Zobaczycie otwarte niebo, a wokół Syna Człowieczego wstępujących i zstępujących aniołów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Zaprawdę, zaprawdę powiadam wam: Odtąd ujrzycie niebo otwarte i aniołów Boga wstępujących i zstępujących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Od tego czasu ujrzycie niebo otworzone i Anioły Boże wstępujące i zstępujące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Zaprawdę mówię wam, ujźrzycie niebo otworzone i Anjoły Boże wstępujące i zstępujące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niego: Zaprawdę, zaprawdę, powiadam wam: Ujrzycie niebiosa otwarte i aniołów Bożych wstępujących i zstępujących nad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też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ujrzycie niebo otwarte i aniołów Bożych wstępujących i zstępujących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Zapewniam, zapewniam was: Ujrzycie nad Synem Człowieczym otwarte niebo i aniołów Boga wstępujących i zstępujących.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„Uroczyście zapewniam was: Ujrzycie otwarte niebo, a także aniołów Bożych, którzy będą wstępowali i zstępowali na Syna Człowieczego”.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jeszcze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tak, zapewniam was: zobaczycie, że niebo jest otwarte i że aniołowie Boży wstępują i zstępują na Syna Człowieczego”.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amen mówię wam: Od tąd oglądacie niebo otwarte, i anioły Boże wstępujące i zstępujące na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- Zaprawdę, zaprawdę powiadam wam: Ujrzycie niebiosa otwarte i aniołów Bożych idących do nieba i przychodzących z nieba do Syna Człowieczego.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щиро кажу вам: [відтепер] побачите відкрите небо, Божих ангелів, які підносяться і опускаються над Людським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mu: Istotne istotnego powiadam wam, ujrzycie wiadome niebo od przeszłości otworzone i wiadomych aniołów wiadomego boga wstępujących w górę i zstępujących w dół aktywnie na określonego syna określonego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mu mówi: Zaprawdę, zaprawdę, mówię wam, od tej chwili będziecie widzieli otwarte niebiosa oraz aniołów Boga wstępujących i zstępujących na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mu: "Tak jest! Mówię wam, że ujrzycie niebo otwarte i aniołów Bożych wstępujących i zstępujących na Syna Człowieczego!"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powiedział mu: ”Zaprawdę, zaprawdę wam mówię: Ujrzycie niebo otwarte oraz aniołów Bożych wstępujących i zstępujących do Syna Człowieczego”.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Zobaczycie otwarte niebo i aniołów Boga wstępujących i zstępujących na Mnie, Syna Człowieczego.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Ręczę i zapewniam, ἀμὴν ἀμὴν,&lt;x&gt;500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3:16&lt;/x&gt;; &lt;x&gt;510 7:56&lt;/x&gt;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28:12&lt;/x&gt;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 Człowieczy : w hbr. i gr. może ozn. człowieka. W takim zn. stosuje je Jezus (&lt;x&gt;500 6:20&lt;/x&gt;, 27). Jest to tytuł mesjański, pod. jak Król Izraela i Król Żydów, ale z mniejszym wydźwiękiem politycznym. W NP tytuł ten odnosi się tylko do Jezusa i pojawia się wyłącznie na Jego ustach. U Jana określenie to pojawia się 13 razy, najczęściej w kontekście ukrzyżowania (&lt;x&gt;500 3:14&lt;/x&gt;;&lt;x&gt;500 8:28&lt;/x&gt;), objawienia (&lt;x&gt;500 6:27&lt;/x&gt;, 53) i rzeczy ostatecznych (&lt;x&gt;500 5:27&lt;/x&gt;;&lt;x&gt;500 9:39&lt;/x&gt;). Jezus łączy w tym tytule postać z Dn 7 z postacią z Pieśni o Słudze Pana (&lt;x&gt;290 42:153&lt;/x&gt;:12), &lt;x&gt;500 1:51&lt;/x&gt;L.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2024-04-24T18:32:05Z</dcterms:modified>
</cp:coreProperties>
</file>