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przychodziło do Niego i mówili, że: Jan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[wprawdzie]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żadnego, wszystko zaś, ile powiedział Jan o Tym, prawdziwe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dokonał żadnego znaku, ale wszystko, co Jan o Nim powiedział,* było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przychodzili do niego i mówili, że: Jan wprawdzie znaku (nie) uczynił żadnego, wszystko jednak, ile powiedział Jan o tym, prawdziwe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1:27&lt;/x&gt;; &lt;x&gt;500 3:28-30&lt;/x&gt;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2024-05-04T21:28:41Z</dcterms:modified>
</cp:coreProperties>
</file>