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70"/>
        <w:gridCol w:w="49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tamtego więc ― dnia, zaplanowali, aby uśmiercić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tym więc dniem radzili aby zabiliby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tym zatem dniem postanowili Go zabić.*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tamtego więc dnia zaplanowali, żeby zabili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tym więc dniem radzili aby zabiliby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zatem dniu postanowili, że Go zabiją.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tego więc dnia naradzali się wspólnie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nad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onego tedy dnia radzili się społem, aby go 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onego tedy dnia umyślili, aby go 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więc dnia postanowili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tego też dnia naradzali się aby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więc postanowili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więc dnia podjęto decyzję, aby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zatem dnia postanowili, że Go zabiją.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tego dnia byli zdecydowani go zabić.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już nie nauczał jawnie wśród Judejczyków, ale odszedł stamtąd w okolicę sąsiadującą z pustynią, do miasta o nazwie Efraim. I przebywał tam z 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з того дня змовилися вбити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owego więc dnia uradzili sobie aby odłączyliby przez zabicie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od tamtego dnia uradzili, aby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tego dnia poczynili plany, aby Go zgładzić.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tego więc dnia naradzali się, aby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przywódcy postanowili więc, że zabiją 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12:14&lt;/x&gt;; &lt;x&gt;470 26:4&lt;/x&gt;; &lt;x&gt;500 5:18&lt;/x&gt;; &lt;x&gt;500 7:1&lt;/x&gt;; &lt;x&gt;500 8:37&lt;/x&gt;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2024-05-03T16:43:13Z</dcterms:modified>
</cp:coreProperties>
</file>