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 ale odszedł stamtąd w okolice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wśród Żydów, ale odszedł stamtąd do krainy, która leży w pobliżu pustyni, do miasta zwanego Efraim, i tam mieszkał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między Żydami, ale stamtąd odszedł do krainy, która jest blisko puszczy, do miasta, które zowią Efraim, i tamże mieszkał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już nie chodził jawnie między Żydy, ale odszedł do krainy blisko pustyniej, do miasta, które zowią Effrem, i tam mieszkał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już nie występował otwarcie wśród Żydów, tylko odszedł stamtąd do krainy w pobliżu pustyni, do miasta zwanego Efraim, i tam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chodził jawnie między Żydami, ale odszedł stamtąd do krainy w pobliżu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nie występował już publicznie wśród Żydów, ale odszedł stamtąd do krainy w pobliżu pustyni, do miasta zwanego Efraim,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pojawiał się już jawnie wśród Żydów, lecz usunął się w okolice w pobliżu pustyni, do miejscowości zwanej Efraim, gdzie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Jezus już nie chadzał jawnie wśród Judejczyków, lecz odszedł stamtąd do krainy przyległej do pustkowia, do miejscowości o nazwie Efraim. Tam się zatrzymał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Jezus unikał Żydów, oddalił się stamtąd na teren w pobliżu pustyni, do miasta Efraim i tam przebywał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A przed Paschą wielu z tej okolicy udało się do Jerozolimy, aby odbyć rytualne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більше не ходив відкрито між юдеями, але пішов звідти у край, що біля пустині, до міста, що називається Єфрем, і тут залишався з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Iesus już nie wszystko-spływem deptał wkoło w Judajczykach, ale odjechał bazując w tamtym stamtąd do wyodrębnionej krainy blisko spustoszonej opuszczonej okolicy, do Efraim powiadanego miasta, i tam pozostał wspólnie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nie chodził już otwarcie między Żydami, ale odszedł stamtąd do krainy blisko pustkowia, do miasta nazwanego Efraim i tam przebywał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nie pojawiał się już publicznie wśród Judejczyków, ale odszedł stamtąd na obszar w pobliżu pustyni, do miasta zwanego Efraim, i został tam wraz z 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już nie chodził jawnie wśród Żydów, lecz odszedł stamtąd do krainy blisko pustkowia, do miasta zwanego Efraim, i tam przebywał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przestał On jawnie poruszać się po Judei. Skierował się natomiast wraz z uczniami do Efraim, miasteczka położonego blisko pustyni, i tam się zatrzymał.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2024-05-03T19:41:16Z</dcterms:modified>
</cp:coreProperties>
</file>