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7"/>
        <w:gridCol w:w="4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― Filip i mówi ― Andrzejowi. Przychodzi Andrzej i Filip i mówią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Andrzejowi i znów Andrzej i Filip mówią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(o tym) Andrzejowi,* Andrzej zaś i Filip poszli i powiedzieli Jezusowi.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Filip i mówi Andrzejowi. Przychodzi Andrzej i Filip i mówią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Andrzejowi i znów Andrzej i Filip mówią Jezusowi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2024-05-02T15:21:11Z</dcterms:modified>
</cp:coreProperties>
</file>