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 wy również powinniście sobie nawzajem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 i wy powinniście sobie nawzajem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Ponieważem ja tedy umył nogi wasze, Pan i nauczyciel, i wyście powinni jedni drugim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ja, Pan i Nauczyciel, umyłem nogi wasze, i wy powinniście jeden drugiego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Ja, Pan i Nauczyciel, umyłem nogi wasze, i wy 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wasze nogi, również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jeśli obmyłem wam nogi ja, Pan i Nauczyciel, to i wy powinniście sobie wzajemnie nogi obmywać.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ja, Nauczyciel i Pan, umyłem wam nogi, to wy także powinniście wzajemnie obmywać sobie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umywać sobie nogi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я, Господь і Учитель, якщо помив ваші ноги, то й ви повинні мити ноги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ja umyłem wasze nogi, utwierdzający pan i nauczyciel, i wy jesteście dłużni wzajemnych myć nogi;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oraz Nauczyciel, umyłem wasze nogi, i wy powinniście jedni drugim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ja, Pan i Rabbi, umyłem wam nogi, wy również powinniście myć nogi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chociaż jestem Panem i Nauczycielem, umyłem wam nogi, to wy też powinniście umywać nogi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Ja, wasz Pan i Nauczyciel, umyłem wam nogi, to i wy powinniście czynić podobnie.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2024-04-29T01:34:44Z</dcterms:modified>
</cp:coreProperties>
</file>