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47"/>
        <w:gridCol w:w="40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teraz mówię wam, zanim ― ma stać się, aby uwierzylibyście kiedy stanie się, że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teraz mówię wam zanim stać się aby kiedy stałoby się uwierzylibyście że Ja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to teraz, zanim się to stanie, abyście, gdy się to stanie,* uwierzyli, że to Ja jestem.**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teraz mówię wam, zanim ma stać się, aby uwierzyliście, kiedy stanie się, że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teraz mówię wam zanim stać się aby kiedy stałoby się uwierzylibyście że Ja jestem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14:29&lt;/x&gt;; &lt;x&gt;500 16:4&lt;/x&gt;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4:26&lt;/x&gt;; &lt;x&gt;500 8:24&lt;/x&gt;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2024-04-29T02:59:52Z</dcterms:modified>
</cp:coreProperties>
</file>