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mało z wami jestem. Szukać będziecie Mnie, i jak powiedziałm ― Judejczykom, że: Gdzie Ja odchodzę wy nie jesteście w stanie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Dzieci! Jeszcze chwilę jestem z wami;* będziecie Mnie szukać** i – jak powiedziałem Żydom, że gdzie Ja idę, wy przyjść nie zdołacie – tak teraz mówię wam.***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mało z wami jestem. Szukać będziecie mnie, i jako rzekłem Judejczykom, że: Gdzie ja idę, wy nie możecie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dzieci! Jeszcze chwilę jestem z wami. Będziecie Mnie szukać. Mówię wam teraz to, co niegdyś Żydom, że gdzie Ja idę, wy przyjść nie zdołacie.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jeszcze krótko jestem z wami. Będziecie mnie szukać, ale jak powiedziałem Żydom: Gdzie ja idę, wy przyjść nie możecie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wam teraz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Synaczkowie! jeszcze maluczko jestem z wami; będziecie mię szukać, ale ja jakom rzekł Żydom: Gdzie ja idę, wy przyjść nie możecie; tak i wam teraz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jeszczem maluczko jest z wami. Będziecie mię szukać. A jakom powiedział Żydom: Gdzie ja idę, wy przyść nie możecie, i wam teraz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krótko jestem z wami. Będziecie Mnie szukać, ale jak to Żydom powiedziałem, tak i teraz wam mówię dokąd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Dziateczki! Jeszcze chwilkę będę z wami; szukać mnie będziecie i, jak powiedziałem Żydom: Gdzie Ja idę, tam wy przyjść nie możecie, i teraz wam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już niedługo z wami pozostanę. Będziecie Mnie szukać, ale jak powiedziałem Żydom, tak i wam teraz mówię: Dokąd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krótko już będę przebywał z wami. Będziecie Mnie szukać, lecz teraz powtarzam wam to, co powiedziałem Żydom: Dokąd Ja odchodzę, wy nie możecie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tylko trochę będę z wami. Będziecie mnie szukać, lecz jak powiedziałem Judejczykom: Dokąd ja idę, wy pójść nie możecie, tak i wam teraz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nie pozostanę już z wami długo i wy będziecie mnie szukać. Powtarzam wam to, co powiedziałem Żydom. Dokąd ja odchodzę,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niedługo już pozostanę z wami. Będziecie Mnie szukać, ale - jak już powiedziałem Judejczykom - tak teraz i wam mówię: Tam, dokąd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я з вами буду недовго. Будете мене шукати, і як я казав юдеям, - куди я іду, ви не можете прийти, - те й вам нині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Drobni potomkowie, jeszcze przez małe wspólnie z wami jakościowo jestem; będziecie szukali mnie, i z góry tak jak rzekłem Judajczykom że: Tam gdzie ja prowadzę się pod zwierzchnictwem wy nie możecie przyjść, i wam powiadam w 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trochę jestem z wami; będziecie mnie szukać oraz jak powiedziałem Żydom: Gdzie ja idę, wy przyjść nie zdołacie; zatem teraz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Dzieciątka, będę z wami już tylko niedługo. Będziecie mnie szukać, a jak powiedziałem Judejczykom: "Tam, gdzie ja idę, nie możecie przyjść", mówię to teraz i 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jeszcze trochę jestem z wami. Będziecie mnie szukać; i ja rzekłem Żydom: ʼGdzie ja idę, wy pójść nie możecieʼ, tak też obecnie mówię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Będę z wami jeszcze tylko chwilę. Potem będziecie Mnie szukać, ale jak powiedziałem przywódcom, tak i wam powtarzam: Tam, gdzie idę, nie możecie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2024-04-29T06:31:16Z</dcterms:modified>
</cp:coreProperties>
</file>