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0"/>
        <w:gridCol w:w="4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Panie dla czego nie jestem w stanie Tobie towarzyszyć teraz? ― Duszę mą za Ciebie położę.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Panie dla czego nie mogę za Tobą podążać teraz duszę moją za Ciebie położę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ciągnął dalej: Panie, dlaczego teraz nie mogę iść za Tobą? Duszę moją położę za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Piotr: Panie, dla czego nie mogę tobie potowarzyszyć teraz? Życie me za ciebie położę.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Panie dla- czego nie mogę (za) Tobą podążać teraz duszę moją za Ciebie położę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2024-04-29T02:31:16Z</dcterms:modified>
</cp:coreProperties>
</file>