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 więc do Szymona Piotra, mówi Mu: Panie, Ty mnie myjesz ―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Go zapytał: Panie, Ty chcesz myć mi nogi?*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Szymona Piotra. Mówi mu: Panie, ty me myjesz stopy?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Go zapytał: Panie, Ty mi chcesz 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Szymona Piotra, a on powiedział do niego: Panie, ty chcesz mi umyć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Szymona Piotra; a on mu rzekł: Panie! i tyż mnie masz nogi umywać?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Szymona Piotra. I rzekł mu Piotr: Panie, ty mnie nogi umywasz?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Szymona Piotra, a on rzekł do Niego: Panie, Ty chcesz mi umyć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mu rzekł: Panie, Ty miałbyś umywać nogi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Szymona Piotra. Ten powiedział do Niego: Panie, Ty mi będziesz mył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zapytał: „Panie, Ty chcesz mi umyć nogi?”.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też do Szymona Piotra, a ten Mu rzekł: „Panie, Ty mnie nogi będziesz obmywał?!”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do Szymona Piotra, a on powiedział: - Ty, Panie, chcesz mi umyć nogi?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Piotra. (Piotr) mówi Mu: - Panie, Ty mnie myjesz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Наблизився і до Симона-Петра. [А той] каже йому: Господи, чи ж тобі мити мої ноги?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istotnie do Simona Petrosa. Powiada mu: Utwierdzający panic, ty należące do mnie myjesz, te nogi?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też do Szymona Piotra; a on mu powiedział: Panie, ty mi myjesz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Szim'ona Kefy, który powiedział do Niego: "Panie! Ty masz mi myć nogi?".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Szymona Piotra. Ten powiedział do niego: ”Panie, ty myjesz mi nogi?”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zawołał: —Panie, Ty myjesz mi nogi?!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2024-04-29T06:34:35Z</dcterms:modified>
</cp:coreProperties>
</file>