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Tego, co Ja czynię, ty teraz nie rozumiesz. Przyjdzie jednak chwila, gdy stanie się to dla ciebie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Co ja czynię, ty teraz nie wiesz, ale dowiesz się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Tego, co Ja czynię, ty teraz nie rozumiesz, ale poznasz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ale się potem dowiesz.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Tego, co Ja czynię, ty teraz nie rozumiesz, zrozumiesz to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„Tego, co Ja teraz czynię, ty jeszcze nie rozumiesz, ale później to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ja robię, tego ty teraz nie rozumiesz. Potem pojmiesz”.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niewiesz teraz, lecz poznasz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Ty teraz tego nie rozumiesz, co Ja robię,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я роблю, ти нині не знаєш, але зрозумієш згодом.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Które ja czynię ty nie wiesz od przeszłości w tej chwili, rozeznasz zaś potem-za te właśnie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Jezus, mówiąc: Co ja czynię, ty teraz nie wiesz, ale potem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"Jeszcze nie rozumiesz, co robię, ale z czasem zrozumiesz".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”Tego, co ja czynię, ty teraz nie rozumiesz, ale potem zrozumiesz”.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nie zrozumiesz tego, co robię—odpowiedział Jezus. —Ale później zrozumiesz.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2024-04-29T02:44:28Z</dcterms:modified>
</cp:coreProperties>
</file>